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A594" w14:textId="082A23CA" w:rsidR="00034932" w:rsidRDefault="00034932" w:rsidP="00034932">
      <w:pPr>
        <w:pStyle w:val="Logo"/>
      </w:pPr>
    </w:p>
    <w:p w14:paraId="58C62975" w14:textId="77777777" w:rsidR="003203DC" w:rsidRDefault="003203DC" w:rsidP="003203DC"/>
    <w:tbl>
      <w:tblPr>
        <w:tblW w:w="0" w:type="auto"/>
        <w:tblBorders>
          <w:bottom w:val="single" w:sz="18" w:space="0" w:color="650707" w:themeColor="accent2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620"/>
        <w:gridCol w:w="270"/>
        <w:gridCol w:w="2970"/>
        <w:gridCol w:w="270"/>
        <w:gridCol w:w="540"/>
        <w:gridCol w:w="1170"/>
        <w:gridCol w:w="2070"/>
      </w:tblGrid>
      <w:tr w:rsidR="003203DC" w:rsidRPr="003203DC" w14:paraId="1EECE6FF" w14:textId="77777777" w:rsidTr="00C55186">
        <w:tc>
          <w:tcPr>
            <w:tcW w:w="450" w:type="dxa"/>
            <w:vAlign w:val="bottom"/>
          </w:tcPr>
          <w:p w14:paraId="45314FBC" w14:textId="77777777" w:rsidR="003203DC" w:rsidRPr="003203DC" w:rsidRDefault="003203DC" w:rsidP="003203DC">
            <w:pPr>
              <w:rPr>
                <w:noProof/>
              </w:rPr>
            </w:pPr>
          </w:p>
        </w:tc>
        <w:tc>
          <w:tcPr>
            <w:tcW w:w="1620" w:type="dxa"/>
          </w:tcPr>
          <w:p w14:paraId="0FCCBE29" w14:textId="77777777" w:rsidR="003203DC" w:rsidRPr="003203DC" w:rsidRDefault="003203DC" w:rsidP="003203DC"/>
        </w:tc>
        <w:tc>
          <w:tcPr>
            <w:tcW w:w="3240" w:type="dxa"/>
            <w:gridSpan w:val="2"/>
            <w:tcBorders>
              <w:bottom w:val="nil"/>
            </w:tcBorders>
            <w:vAlign w:val="center"/>
          </w:tcPr>
          <w:p w14:paraId="3CA7DCB9" w14:textId="77777777" w:rsidR="003203DC" w:rsidRPr="003203DC" w:rsidRDefault="003203DC" w:rsidP="003203DC">
            <w:pPr>
              <w:jc w:val="center"/>
              <w:rPr>
                <w:b/>
                <w:color w:val="650707" w:themeColor="accent2"/>
              </w:rPr>
            </w:pPr>
            <w:r w:rsidRPr="003203DC">
              <w:rPr>
                <w:b/>
                <w:color w:val="650707" w:themeColor="accent2"/>
              </w:rPr>
              <w:t>To</w:t>
            </w:r>
          </w:p>
        </w:tc>
        <w:tc>
          <w:tcPr>
            <w:tcW w:w="270" w:type="dxa"/>
            <w:vAlign w:val="center"/>
          </w:tcPr>
          <w:p w14:paraId="0ECB7708" w14:textId="77777777" w:rsidR="003203DC" w:rsidRPr="003203DC" w:rsidRDefault="003203DC" w:rsidP="003203DC">
            <w:pPr>
              <w:jc w:val="center"/>
              <w:rPr>
                <w:b/>
                <w:color w:val="650707" w:themeColor="accent2"/>
              </w:rPr>
            </w:pPr>
          </w:p>
        </w:tc>
        <w:tc>
          <w:tcPr>
            <w:tcW w:w="3780" w:type="dxa"/>
            <w:gridSpan w:val="3"/>
            <w:tcBorders>
              <w:bottom w:val="nil"/>
            </w:tcBorders>
            <w:vAlign w:val="center"/>
          </w:tcPr>
          <w:p w14:paraId="2EA22EDF" w14:textId="77777777" w:rsidR="003203DC" w:rsidRPr="003203DC" w:rsidRDefault="003203DC" w:rsidP="003203DC">
            <w:pPr>
              <w:jc w:val="center"/>
              <w:rPr>
                <w:b/>
                <w:color w:val="650707" w:themeColor="accent2"/>
              </w:rPr>
            </w:pPr>
            <w:r w:rsidRPr="003203DC">
              <w:rPr>
                <w:b/>
                <w:color w:val="650707" w:themeColor="accent2"/>
              </w:rPr>
              <w:t>From</w:t>
            </w:r>
          </w:p>
        </w:tc>
      </w:tr>
      <w:tr w:rsidR="00BE1EEA" w14:paraId="47A507E0" w14:textId="77777777" w:rsidTr="00C55186">
        <w:trPr>
          <w:gridAfter w:val="2"/>
          <w:wAfter w:w="3240" w:type="dxa"/>
        </w:trPr>
        <w:tc>
          <w:tcPr>
            <w:tcW w:w="450" w:type="dxa"/>
            <w:vAlign w:val="bottom"/>
          </w:tcPr>
          <w:p w14:paraId="01669125" w14:textId="77777777" w:rsidR="00BE1EEA" w:rsidRDefault="00BE1EEA" w:rsidP="003203D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47C96A" wp14:editId="220691C5">
                      <wp:extent cx="91440" cy="131763"/>
                      <wp:effectExtent l="0" t="0" r="3810" b="1905"/>
                      <wp:docPr id="1" name="Group 1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16" name="Freeform 13">
                                <a:extLst>
                                  <a:ext uri="{FF2B5EF4-FFF2-40B4-BE49-F238E27FC236}">
                                    <a16:creationId xmlns:a16="http://schemas.microsoft.com/office/drawing/2014/main" id="{8825FBAD-95F1-4207-9A2A-C5C7686DC2C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Freeform 15">
                                <a:extLst>
                                  <a:ext uri="{FF2B5EF4-FFF2-40B4-BE49-F238E27FC236}">
                                    <a16:creationId xmlns:a16="http://schemas.microsoft.com/office/drawing/2014/main" id="{D15E71B7-D7A6-44CE-830C-354A3088AF6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5746F" id="Group 1" o:spid="_x0000_s1026" alt="decorative element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">
                      <o:lock v:ext="edit" aspectratio="t"/>
                      <v:shape id="Freeform 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Freeform 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498855819"/>
            <w:placeholder>
              <w:docPart w:val="67A20763B35B4D3885FCD71014EC1957"/>
            </w:placeholder>
            <w:temporary/>
            <w:showingPlcHdr/>
            <w15:appearance w15:val="hidden"/>
          </w:sdtPr>
          <w:sdtContent>
            <w:tc>
              <w:tcPr>
                <w:tcW w:w="1620" w:type="dxa"/>
                <w:vAlign w:val="bottom"/>
              </w:tcPr>
              <w:p w14:paraId="56DAD703" w14:textId="77777777" w:rsidR="00BE1EEA" w:rsidRDefault="00BE1EEA" w:rsidP="003203DC">
                <w:r w:rsidRPr="003203DC">
                  <w:t>Name</w:t>
                </w:r>
              </w:p>
            </w:tc>
          </w:sdtContent>
        </w:sdt>
        <w:tc>
          <w:tcPr>
            <w:tcW w:w="270" w:type="dxa"/>
            <w:vAlign w:val="bottom"/>
          </w:tcPr>
          <w:p w14:paraId="147BEB5C" w14:textId="77777777" w:rsidR="00BE1EEA" w:rsidRDefault="00BE1EEA" w:rsidP="003203DC"/>
        </w:tc>
        <w:tc>
          <w:tcPr>
            <w:tcW w:w="3780" w:type="dxa"/>
            <w:gridSpan w:val="3"/>
            <w:tcBorders>
              <w:bottom w:val="single" w:sz="2" w:space="0" w:color="auto"/>
            </w:tcBorders>
            <w:vAlign w:val="bottom"/>
          </w:tcPr>
          <w:p w14:paraId="7100D2D4" w14:textId="7C51B5CB" w:rsidR="00BE1EEA" w:rsidRDefault="00BE1EEA" w:rsidP="003203DC"/>
        </w:tc>
      </w:tr>
      <w:tr w:rsidR="00C55186" w14:paraId="79DBB87B" w14:textId="77777777" w:rsidTr="00B67AD4">
        <w:tc>
          <w:tcPr>
            <w:tcW w:w="450" w:type="dxa"/>
            <w:vAlign w:val="bottom"/>
          </w:tcPr>
          <w:p w14:paraId="212BF5C4" w14:textId="77777777" w:rsidR="003203DC" w:rsidRDefault="003203DC" w:rsidP="003203D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12F720" wp14:editId="7F9F682E">
                      <wp:extent cx="91440" cy="131763"/>
                      <wp:effectExtent l="0" t="0" r="3810" b="1905"/>
                      <wp:docPr id="30" name="Group 30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3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F0066" id="Group 30" o:spid="_x0000_s1026" alt="decorative element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">
                      <o:lock v:ext="edit" aspectratio="t"/>
                      <v:shape id="Freeform 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Freeform 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342059333"/>
            <w:placeholder>
              <w:docPart w:val="08FF2FEC6A874B33AE723E0FCA306F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vAlign w:val="bottom"/>
              </w:tcPr>
              <w:p w14:paraId="2E802E6E" w14:textId="77777777" w:rsidR="003203DC" w:rsidRDefault="003203DC" w:rsidP="003203DC">
                <w:r w:rsidRPr="003203DC">
                  <w:t>Fax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681FDB8" w14:textId="2A793830" w:rsidR="003203DC" w:rsidRDefault="003203DC" w:rsidP="003203DC"/>
        </w:tc>
        <w:tc>
          <w:tcPr>
            <w:tcW w:w="270" w:type="dxa"/>
            <w:vAlign w:val="bottom"/>
          </w:tcPr>
          <w:p w14:paraId="43EF2175" w14:textId="77777777" w:rsidR="003203DC" w:rsidRDefault="003203DC" w:rsidP="003203DC"/>
        </w:tc>
        <w:tc>
          <w:tcPr>
            <w:tcW w:w="378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7E36663" w14:textId="11931DDE" w:rsidR="003203DC" w:rsidRDefault="003203DC" w:rsidP="003203DC"/>
        </w:tc>
      </w:tr>
      <w:tr w:rsidR="00BE1EEA" w14:paraId="47B1CDF8" w14:textId="77777777" w:rsidTr="00B67AD4">
        <w:trPr>
          <w:gridAfter w:val="3"/>
          <w:wAfter w:w="3780" w:type="dxa"/>
        </w:trPr>
        <w:tc>
          <w:tcPr>
            <w:tcW w:w="450" w:type="dxa"/>
            <w:tcBorders>
              <w:bottom w:val="nil"/>
            </w:tcBorders>
            <w:vAlign w:val="bottom"/>
          </w:tcPr>
          <w:p w14:paraId="7D4142B0" w14:textId="77777777" w:rsidR="00BE1EEA" w:rsidRDefault="00BE1EEA" w:rsidP="003203D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6C99BC" wp14:editId="5E527FDC">
                      <wp:extent cx="91440" cy="131763"/>
                      <wp:effectExtent l="0" t="0" r="3810" b="1905"/>
                      <wp:docPr id="25" name="Group 25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2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D2174" id="Group 25" o:spid="_x0000_s1026" alt="decorative element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">
                      <o:lock v:ext="edit" aspectratio="t"/>
                      <v:shape id="Freeform 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Freeform 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-2032948088"/>
            <w:placeholder>
              <w:docPart w:val="A548783CFEF249589BE86BED4F8E09B2"/>
            </w:placeholder>
            <w:temporary/>
            <w:showingPlcHdr/>
            <w15:appearance w15:val="hidden"/>
          </w:sdtPr>
          <w:sdtContent>
            <w:tc>
              <w:tcPr>
                <w:tcW w:w="1620" w:type="dxa"/>
                <w:tcBorders>
                  <w:bottom w:val="nil"/>
                </w:tcBorders>
                <w:vAlign w:val="bottom"/>
              </w:tcPr>
              <w:p w14:paraId="4BA84B74" w14:textId="77777777" w:rsidR="00BE1EEA" w:rsidRDefault="00BE1EEA" w:rsidP="003203DC">
                <w:r w:rsidRPr="003203DC">
                  <w:t>Phone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263822D" w14:textId="4D7D0233" w:rsidR="00BE1EEA" w:rsidRDefault="00BE1EEA" w:rsidP="003203DC"/>
        </w:tc>
        <w:tc>
          <w:tcPr>
            <w:tcW w:w="270" w:type="dxa"/>
            <w:tcBorders>
              <w:bottom w:val="nil"/>
            </w:tcBorders>
            <w:vAlign w:val="bottom"/>
          </w:tcPr>
          <w:p w14:paraId="0E85B472" w14:textId="77777777" w:rsidR="00BE1EEA" w:rsidRDefault="00BE1EEA" w:rsidP="003203DC"/>
        </w:tc>
      </w:tr>
      <w:tr w:rsidR="00C55186" w:rsidRPr="00C55186" w14:paraId="142C16E0" w14:textId="77777777" w:rsidTr="00B67AD4">
        <w:tc>
          <w:tcPr>
            <w:tcW w:w="450" w:type="dxa"/>
            <w:tcBorders>
              <w:top w:val="nil"/>
              <w:bottom w:val="single" w:sz="2" w:space="0" w:color="650707" w:themeColor="accent2"/>
            </w:tcBorders>
            <w:vAlign w:val="bottom"/>
          </w:tcPr>
          <w:p w14:paraId="0B37760B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1620" w:type="dxa"/>
            <w:tcBorders>
              <w:top w:val="nil"/>
              <w:bottom w:val="single" w:sz="2" w:space="0" w:color="650707" w:themeColor="accent2"/>
            </w:tcBorders>
            <w:vAlign w:val="bottom"/>
          </w:tcPr>
          <w:p w14:paraId="69B83A64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bottom w:val="single" w:sz="2" w:space="0" w:color="650707" w:themeColor="accent2"/>
            </w:tcBorders>
            <w:vAlign w:val="bottom"/>
          </w:tcPr>
          <w:p w14:paraId="5BA50995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270" w:type="dxa"/>
            <w:tcBorders>
              <w:top w:val="nil"/>
              <w:bottom w:val="single" w:sz="2" w:space="0" w:color="650707" w:themeColor="accent2"/>
            </w:tcBorders>
            <w:vAlign w:val="bottom"/>
          </w:tcPr>
          <w:p w14:paraId="656D919D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bottom w:val="single" w:sz="2" w:space="0" w:color="650707" w:themeColor="accent2"/>
            </w:tcBorders>
            <w:vAlign w:val="bottom"/>
          </w:tcPr>
          <w:p w14:paraId="377810DF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</w:tr>
      <w:tr w:rsidR="00C55186" w14:paraId="3A3419DD" w14:textId="77777777" w:rsidTr="00FF2539">
        <w:tc>
          <w:tcPr>
            <w:tcW w:w="450" w:type="dxa"/>
            <w:tcBorders>
              <w:top w:val="single" w:sz="2" w:space="0" w:color="650707" w:themeColor="accent2"/>
              <w:bottom w:val="nil"/>
            </w:tcBorders>
            <w:vAlign w:val="bottom"/>
          </w:tcPr>
          <w:p w14:paraId="7A765D5F" w14:textId="77777777" w:rsidR="00C55186" w:rsidRDefault="00C55186" w:rsidP="00C5518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000E77" wp14:editId="0337A228">
                      <wp:extent cx="91440" cy="131763"/>
                      <wp:effectExtent l="0" t="0" r="3810" b="1905"/>
                      <wp:docPr id="33" name="Group 33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3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BFCFE" id="Group 33" o:spid="_x0000_s1026" alt="decorative element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">
                      <o:lock v:ext="edit" aspectratio="t"/>
                      <v:shape id="Freeform 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Freeform 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1572852256"/>
            <w:placeholder>
              <w:docPart w:val="576A858CBAAE4EA9A8AE49442CD38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Borders>
                  <w:top w:val="single" w:sz="2" w:space="0" w:color="650707" w:themeColor="accent2"/>
                  <w:bottom w:val="nil"/>
                </w:tcBorders>
                <w:vAlign w:val="bottom"/>
              </w:tcPr>
              <w:p w14:paraId="29E90916" w14:textId="77777777" w:rsidR="00C55186" w:rsidRDefault="00C55186" w:rsidP="00C55186">
                <w:r w:rsidRPr="00C55186">
                  <w:t>Date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single" w:sz="2" w:space="0" w:color="650707" w:themeColor="accent2"/>
              <w:bottom w:val="single" w:sz="2" w:space="0" w:color="auto"/>
            </w:tcBorders>
            <w:vAlign w:val="bottom"/>
          </w:tcPr>
          <w:p w14:paraId="6C0E6955" w14:textId="54EDCAB7" w:rsidR="00C55186" w:rsidRDefault="00C55186" w:rsidP="00FF2539"/>
        </w:tc>
        <w:tc>
          <w:tcPr>
            <w:tcW w:w="270" w:type="dxa"/>
            <w:tcBorders>
              <w:top w:val="single" w:sz="2" w:space="0" w:color="650707" w:themeColor="accent2"/>
              <w:bottom w:val="nil"/>
            </w:tcBorders>
            <w:vAlign w:val="bottom"/>
          </w:tcPr>
          <w:p w14:paraId="7FEBC1A2" w14:textId="77777777" w:rsidR="00C55186" w:rsidRDefault="00C55186" w:rsidP="00C55186"/>
        </w:tc>
        <w:sdt>
          <w:sdtPr>
            <w:id w:val="1481660"/>
            <w:placeholder>
              <w:docPart w:val="3328F43836AD474B8351CF34E44167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  <w:gridSpan w:val="2"/>
                <w:tcBorders>
                  <w:top w:val="single" w:sz="2" w:space="0" w:color="650707" w:themeColor="accent2"/>
                  <w:bottom w:val="nil"/>
                </w:tcBorders>
                <w:vAlign w:val="bottom"/>
              </w:tcPr>
              <w:p w14:paraId="12706974" w14:textId="77777777" w:rsidR="00C55186" w:rsidRDefault="00C55186" w:rsidP="00C55186">
                <w:r w:rsidRPr="00C55186">
                  <w:t># of Pages</w:t>
                </w:r>
              </w:p>
            </w:tc>
          </w:sdtContent>
        </w:sdt>
        <w:tc>
          <w:tcPr>
            <w:tcW w:w="2070" w:type="dxa"/>
            <w:tcBorders>
              <w:top w:val="single" w:sz="2" w:space="0" w:color="650707" w:themeColor="accent2"/>
              <w:bottom w:val="single" w:sz="2" w:space="0" w:color="auto"/>
            </w:tcBorders>
            <w:vAlign w:val="bottom"/>
          </w:tcPr>
          <w:p w14:paraId="7D8A3585" w14:textId="5DF53CEA" w:rsidR="00C55186" w:rsidRDefault="00C55186" w:rsidP="00C55186"/>
        </w:tc>
      </w:tr>
      <w:tr w:rsidR="00C55186" w14:paraId="5A38DBC9" w14:textId="77777777" w:rsidTr="00C55186"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7BD11883" w14:textId="77777777" w:rsidR="00C55186" w:rsidRDefault="00C55186" w:rsidP="003203D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54917B" wp14:editId="2F5DD0F6">
                      <wp:extent cx="91440" cy="131763"/>
                      <wp:effectExtent l="0" t="0" r="3810" b="1905"/>
                      <wp:docPr id="36" name="Group 36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3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96001" id="Group 36" o:spid="_x0000_s1026" alt="decorative element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">
                      <o:lock v:ext="edit" aspectratio="t"/>
                      <v:shape id="Freeform 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Freeform 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m5e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Y8OX&#10;8APk4gsAAP//AwBQSwECLQAUAAYACAAAACEA2+H2y+4AAACFAQAAEwAAAAAAAAAAAAAAAAAAAAAA&#10;W0NvbnRlbnRfVHlwZXNdLnhtbFBLAQItABQABgAIAAAAIQBa9CxbvwAAABUBAAALAAAAAAAAAAAA&#10;AAAAAB8BAABfcmVscy8ucmVsc1BLAQItABQABgAIAAAAIQBq5m5evAAAANsAAAAPAAAAAAAAAAAA&#10;AAAAAAcCAABkcnMvZG93bnJldi54bWxQSwUGAAAAAAMAAwC3AAAA8A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-376324935"/>
            <w:placeholder>
              <w:docPart w:val="E90A00B123824D529DCF5906847F6F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Borders>
                  <w:top w:val="nil"/>
                  <w:bottom w:val="nil"/>
                </w:tcBorders>
                <w:vAlign w:val="bottom"/>
              </w:tcPr>
              <w:p w14:paraId="1FA642A4" w14:textId="77777777" w:rsidR="00C55186" w:rsidRDefault="00C55186" w:rsidP="003203DC">
                <w:r w:rsidRPr="00C55186">
                  <w:t>Subject</w:t>
                </w:r>
              </w:p>
            </w:tc>
          </w:sdtContent>
        </w:sdt>
        <w:tc>
          <w:tcPr>
            <w:tcW w:w="7290" w:type="dxa"/>
            <w:gridSpan w:val="6"/>
            <w:tcBorders>
              <w:top w:val="nil"/>
              <w:bottom w:val="single" w:sz="2" w:space="0" w:color="auto"/>
            </w:tcBorders>
            <w:vAlign w:val="bottom"/>
          </w:tcPr>
          <w:p w14:paraId="48575A88" w14:textId="0B89297F" w:rsidR="00C55186" w:rsidRDefault="00C55186" w:rsidP="003203DC"/>
        </w:tc>
      </w:tr>
      <w:tr w:rsidR="00C55186" w:rsidRPr="00C55186" w14:paraId="573E5328" w14:textId="77777777" w:rsidTr="00C55186">
        <w:tc>
          <w:tcPr>
            <w:tcW w:w="450" w:type="dxa"/>
            <w:tcBorders>
              <w:top w:val="nil"/>
            </w:tcBorders>
            <w:vAlign w:val="bottom"/>
          </w:tcPr>
          <w:p w14:paraId="525499B1" w14:textId="77777777" w:rsidR="00C55186" w:rsidRPr="00C55186" w:rsidRDefault="00C55186" w:rsidP="00C55186">
            <w:pPr>
              <w:spacing w:before="0"/>
              <w:rPr>
                <w:sz w:val="10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14:paraId="1298F5D1" w14:textId="77777777" w:rsidR="00C55186" w:rsidRPr="00C55186" w:rsidRDefault="00C55186" w:rsidP="00C55186">
            <w:pPr>
              <w:spacing w:before="0"/>
              <w:rPr>
                <w:sz w:val="10"/>
              </w:rPr>
            </w:pPr>
          </w:p>
        </w:tc>
        <w:tc>
          <w:tcPr>
            <w:tcW w:w="7290" w:type="dxa"/>
            <w:gridSpan w:val="6"/>
            <w:tcBorders>
              <w:top w:val="single" w:sz="2" w:space="0" w:color="auto"/>
            </w:tcBorders>
            <w:vAlign w:val="bottom"/>
          </w:tcPr>
          <w:p w14:paraId="111B1697" w14:textId="77777777" w:rsidR="00C55186" w:rsidRPr="00C55186" w:rsidRDefault="00C55186" w:rsidP="00C55186">
            <w:pPr>
              <w:spacing w:before="0"/>
              <w:rPr>
                <w:sz w:val="10"/>
              </w:rPr>
            </w:pPr>
          </w:p>
        </w:tc>
      </w:tr>
    </w:tbl>
    <w:p w14:paraId="0D08F722" w14:textId="77777777" w:rsidR="00B67AD4" w:rsidRDefault="00B67AD4" w:rsidP="00B67AD4"/>
    <w:p w14:paraId="1FDB643F" w14:textId="77777777" w:rsidR="003203DC" w:rsidRDefault="003203DC" w:rsidP="00C55186"/>
    <w:sectPr w:rsidR="003203DC" w:rsidSect="00A81C05">
      <w:headerReference w:type="default" r:id="rId11"/>
      <w:pgSz w:w="12240" w:h="15840" w:code="1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72EA" w14:textId="77777777" w:rsidR="00780CE4" w:rsidRDefault="00780CE4" w:rsidP="003203DC">
      <w:r>
        <w:separator/>
      </w:r>
    </w:p>
    <w:p w14:paraId="6A5D4EB3" w14:textId="77777777" w:rsidR="00780CE4" w:rsidRDefault="00780CE4" w:rsidP="003203DC"/>
  </w:endnote>
  <w:endnote w:type="continuationSeparator" w:id="0">
    <w:p w14:paraId="79197537" w14:textId="77777777" w:rsidR="00780CE4" w:rsidRDefault="00780CE4" w:rsidP="003203DC">
      <w:r>
        <w:continuationSeparator/>
      </w:r>
    </w:p>
    <w:p w14:paraId="60B2BB36" w14:textId="77777777" w:rsidR="00780CE4" w:rsidRDefault="00780CE4" w:rsidP="00320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6EB7" w14:textId="77777777" w:rsidR="00780CE4" w:rsidRDefault="00780CE4" w:rsidP="003203DC">
      <w:r>
        <w:separator/>
      </w:r>
    </w:p>
    <w:p w14:paraId="346E483C" w14:textId="77777777" w:rsidR="00780CE4" w:rsidRDefault="00780CE4" w:rsidP="003203DC"/>
  </w:footnote>
  <w:footnote w:type="continuationSeparator" w:id="0">
    <w:p w14:paraId="7BD437DE" w14:textId="77777777" w:rsidR="00780CE4" w:rsidRDefault="00780CE4" w:rsidP="003203DC">
      <w:r>
        <w:continuationSeparator/>
      </w:r>
    </w:p>
    <w:p w14:paraId="17704972" w14:textId="77777777" w:rsidR="00780CE4" w:rsidRDefault="00780CE4" w:rsidP="00320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0BFB" w14:textId="77777777" w:rsidR="001B4EEF" w:rsidRPr="00FE1448" w:rsidRDefault="00107C8E" w:rsidP="003203D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5B7CE66" wp14:editId="377601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Gro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Freeform 5" descr="decorative element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6" descr="decorative element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ctangle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: Shape 27" descr="decorative element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24" descr="decorative element"/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Freeform 13" descr="decorative element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15" descr="decorative element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ctangle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47C185B" id="Group 23" o:spid="_x0000_s1026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">
              <v:shape id="Freeform 5" o:spid="_x0000_s1027" alt="decorative element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Freeform 6" o:spid="_x0000_s1028" alt="decorative element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Rectangle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Freeform: Shape 27" o:spid="_x0000_s1030" alt="decorative element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Freeform: Shape 24" o:spid="_x0000_s1031" alt="decorative element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Freeform 13" o:spid="_x0000_s1032" alt="decorative element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Freeform 15" o:spid="_x0000_s1033" alt="decorative element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" path="m443,l,338,443,680,443,xe" fillcolor="#e3e3e3 [3206]" stroked="f">
                <v:path arrowok="t" o:connecttype="custom" o:connectlocs="716034,0;0,505913;716034,1017814;716034,0" o:connectangles="0,0,0,0"/>
              </v:shape>
              <v:rect id="Rectangle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EA"/>
    <w:rsid w:val="000115CE"/>
    <w:rsid w:val="00034932"/>
    <w:rsid w:val="000828F4"/>
    <w:rsid w:val="000F51EC"/>
    <w:rsid w:val="000F7122"/>
    <w:rsid w:val="00107C8E"/>
    <w:rsid w:val="001B4EEF"/>
    <w:rsid w:val="001B689C"/>
    <w:rsid w:val="001D57F3"/>
    <w:rsid w:val="00200635"/>
    <w:rsid w:val="00254E0D"/>
    <w:rsid w:val="002A0A1B"/>
    <w:rsid w:val="002D1A9A"/>
    <w:rsid w:val="003203DC"/>
    <w:rsid w:val="0038000D"/>
    <w:rsid w:val="00385ACF"/>
    <w:rsid w:val="00410197"/>
    <w:rsid w:val="00477474"/>
    <w:rsid w:val="00480B7F"/>
    <w:rsid w:val="004A1893"/>
    <w:rsid w:val="004C4A44"/>
    <w:rsid w:val="005125BB"/>
    <w:rsid w:val="005264AB"/>
    <w:rsid w:val="00537F9C"/>
    <w:rsid w:val="00572222"/>
    <w:rsid w:val="0058048A"/>
    <w:rsid w:val="005D3DA6"/>
    <w:rsid w:val="005F1384"/>
    <w:rsid w:val="00646C55"/>
    <w:rsid w:val="00720A6A"/>
    <w:rsid w:val="00744EA9"/>
    <w:rsid w:val="00752FC4"/>
    <w:rsid w:val="00757E9C"/>
    <w:rsid w:val="00780CE4"/>
    <w:rsid w:val="007B4C91"/>
    <w:rsid w:val="007D70F7"/>
    <w:rsid w:val="00830C5F"/>
    <w:rsid w:val="00834A33"/>
    <w:rsid w:val="008916D6"/>
    <w:rsid w:val="00896EE1"/>
    <w:rsid w:val="008C1482"/>
    <w:rsid w:val="008D0AA7"/>
    <w:rsid w:val="008E172E"/>
    <w:rsid w:val="00912A0A"/>
    <w:rsid w:val="009468D3"/>
    <w:rsid w:val="00981EB2"/>
    <w:rsid w:val="009D6892"/>
    <w:rsid w:val="00A17117"/>
    <w:rsid w:val="00A763AE"/>
    <w:rsid w:val="00A81C05"/>
    <w:rsid w:val="00B018D7"/>
    <w:rsid w:val="00B63133"/>
    <w:rsid w:val="00B67AD4"/>
    <w:rsid w:val="00BC0F0A"/>
    <w:rsid w:val="00BE1EEA"/>
    <w:rsid w:val="00C11980"/>
    <w:rsid w:val="00C12A54"/>
    <w:rsid w:val="00C16FC8"/>
    <w:rsid w:val="00C42C3F"/>
    <w:rsid w:val="00C55186"/>
    <w:rsid w:val="00CB0809"/>
    <w:rsid w:val="00D04123"/>
    <w:rsid w:val="00D06525"/>
    <w:rsid w:val="00D149F1"/>
    <w:rsid w:val="00D36106"/>
    <w:rsid w:val="00D61D9F"/>
    <w:rsid w:val="00DC7840"/>
    <w:rsid w:val="00F1217C"/>
    <w:rsid w:val="00F71D73"/>
    <w:rsid w:val="00F763B1"/>
    <w:rsid w:val="00F90A6A"/>
    <w:rsid w:val="00FA402E"/>
    <w:rsid w:val="00FB49C2"/>
    <w:rsid w:val="00FE1448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5D8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186"/>
    <w:pPr>
      <w:spacing w:before="120" w:after="0"/>
    </w:pPr>
    <w:rPr>
      <w:color w:val="auto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paragraph" w:customStyle="1" w:styleId="Logo">
    <w:name w:val="Logo"/>
    <w:basedOn w:val="Normal"/>
    <w:qFormat/>
    <w:rsid w:val="00034932"/>
    <w:pPr>
      <w:spacing w:after="360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Downloads\tf1126376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FF2FEC6A874B33AE723E0FCA30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29E3-C86B-4905-974B-B8B075CE9A8E}"/>
      </w:docPartPr>
      <w:docPartBody>
        <w:p w:rsidR="00000000" w:rsidRDefault="00C473D4">
          <w:pPr>
            <w:pStyle w:val="08FF2FEC6A874B33AE723E0FCA306FEB"/>
          </w:pPr>
          <w:r w:rsidRPr="003203DC">
            <w:t>Fax</w:t>
          </w:r>
        </w:p>
      </w:docPartBody>
    </w:docPart>
    <w:docPart>
      <w:docPartPr>
        <w:name w:val="576A858CBAAE4EA9A8AE49442CD3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CABFC-9851-421E-B28E-1609C978DE7E}"/>
      </w:docPartPr>
      <w:docPartBody>
        <w:p w:rsidR="00000000" w:rsidRDefault="00C473D4">
          <w:pPr>
            <w:pStyle w:val="576A858CBAAE4EA9A8AE49442CD38523"/>
          </w:pPr>
          <w:r w:rsidRPr="00C55186">
            <w:t>Date</w:t>
          </w:r>
        </w:p>
      </w:docPartBody>
    </w:docPart>
    <w:docPart>
      <w:docPartPr>
        <w:name w:val="3328F43836AD474B8351CF34E441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C1EE-3707-47BC-B560-68CAADE9BF5D}"/>
      </w:docPartPr>
      <w:docPartBody>
        <w:p w:rsidR="00000000" w:rsidRDefault="00C473D4">
          <w:pPr>
            <w:pStyle w:val="3328F43836AD474B8351CF34E441672C"/>
          </w:pPr>
          <w:r w:rsidRPr="00C55186">
            <w:t># of Pages</w:t>
          </w:r>
        </w:p>
      </w:docPartBody>
    </w:docPart>
    <w:docPart>
      <w:docPartPr>
        <w:name w:val="E90A00B123824D529DCF5906847F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A691-C97D-456F-A451-892DB8F208DF}"/>
      </w:docPartPr>
      <w:docPartBody>
        <w:p w:rsidR="00000000" w:rsidRDefault="00C473D4">
          <w:pPr>
            <w:pStyle w:val="E90A00B123824D529DCF5906847F6FA0"/>
          </w:pPr>
          <w:r w:rsidRPr="00C55186">
            <w:t>Subject</w:t>
          </w:r>
        </w:p>
      </w:docPartBody>
    </w:docPart>
    <w:docPart>
      <w:docPartPr>
        <w:name w:val="67A20763B35B4D3885FCD71014EC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FB55-9946-4554-BC6A-CDF5981162E1}"/>
      </w:docPartPr>
      <w:docPartBody>
        <w:p w:rsidR="00000000" w:rsidRDefault="00F7722C" w:rsidP="00F7722C">
          <w:pPr>
            <w:pStyle w:val="67A20763B35B4D3885FCD71014EC1957"/>
          </w:pPr>
          <w:r w:rsidRPr="003203DC">
            <w:t>Name</w:t>
          </w:r>
        </w:p>
      </w:docPartBody>
    </w:docPart>
    <w:docPart>
      <w:docPartPr>
        <w:name w:val="A548783CFEF249589BE86BED4F8E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5F1E-F31C-41E9-8015-C3B29E0C7042}"/>
      </w:docPartPr>
      <w:docPartBody>
        <w:p w:rsidR="00000000" w:rsidRDefault="00F7722C" w:rsidP="00F7722C">
          <w:pPr>
            <w:pStyle w:val="A548783CFEF249589BE86BED4F8E09B2"/>
          </w:pPr>
          <w:r w:rsidRPr="003203DC"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2C"/>
    <w:rsid w:val="00C473D4"/>
    <w:rsid w:val="00F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49086C3064491B942278BFD754F6D8">
    <w:name w:val="BE49086C3064491B942278BFD754F6D8"/>
  </w:style>
  <w:style w:type="paragraph" w:customStyle="1" w:styleId="D624F5B55FD6402592653260E1CFF45A">
    <w:name w:val="D624F5B55FD6402592653260E1CFF45A"/>
  </w:style>
  <w:style w:type="paragraph" w:customStyle="1" w:styleId="AE38D0B85343422E928AF07A14528A6F">
    <w:name w:val="AE38D0B85343422E928AF07A14528A6F"/>
  </w:style>
  <w:style w:type="paragraph" w:customStyle="1" w:styleId="08FF2FEC6A874B33AE723E0FCA306FEB">
    <w:name w:val="08FF2FEC6A874B33AE723E0FCA306FEB"/>
  </w:style>
  <w:style w:type="paragraph" w:customStyle="1" w:styleId="2414318644F44D64944AD9C4B33F8911">
    <w:name w:val="2414318644F44D64944AD9C4B33F8911"/>
  </w:style>
  <w:style w:type="paragraph" w:customStyle="1" w:styleId="5D03EB400C8C4DA08DD47DE0019CAF65">
    <w:name w:val="5D03EB400C8C4DA08DD47DE0019CAF65"/>
  </w:style>
  <w:style w:type="paragraph" w:customStyle="1" w:styleId="42B40B7272DB4068B23D901E1167495E">
    <w:name w:val="42B40B7272DB4068B23D901E1167495E"/>
  </w:style>
  <w:style w:type="paragraph" w:customStyle="1" w:styleId="4A2CDFD5F0484CD985B1ADC672669626">
    <w:name w:val="4A2CDFD5F0484CD985B1ADC672669626"/>
  </w:style>
  <w:style w:type="paragraph" w:customStyle="1" w:styleId="6303F6BDB2C240F380B851C901D59BED">
    <w:name w:val="6303F6BDB2C240F380B851C901D59BED"/>
  </w:style>
  <w:style w:type="paragraph" w:customStyle="1" w:styleId="576A858CBAAE4EA9A8AE49442CD38523">
    <w:name w:val="576A858CBAAE4EA9A8AE49442CD38523"/>
  </w:style>
  <w:style w:type="paragraph" w:customStyle="1" w:styleId="3C2E6B9FD5664A15A356E7C06BCCE034">
    <w:name w:val="3C2E6B9FD5664A15A356E7C06BCCE034"/>
  </w:style>
  <w:style w:type="paragraph" w:customStyle="1" w:styleId="3328F43836AD474B8351CF34E441672C">
    <w:name w:val="3328F43836AD474B8351CF34E441672C"/>
  </w:style>
  <w:style w:type="paragraph" w:customStyle="1" w:styleId="7DD15B6B2344413B82CB2B0C592CE9FF">
    <w:name w:val="7DD15B6B2344413B82CB2B0C592CE9FF"/>
  </w:style>
  <w:style w:type="paragraph" w:customStyle="1" w:styleId="E90A00B123824D529DCF5906847F6FA0">
    <w:name w:val="E90A00B123824D529DCF5906847F6FA0"/>
  </w:style>
  <w:style w:type="paragraph" w:customStyle="1" w:styleId="6DC1F643AE9F419A8EAE60E8B4C29882">
    <w:name w:val="6DC1F643AE9F419A8EAE60E8B4C29882"/>
  </w:style>
  <w:style w:type="paragraph" w:customStyle="1" w:styleId="F32884BBCB344EB3AB1AD2DA5BBBB2BE">
    <w:name w:val="F32884BBCB344EB3AB1AD2DA5BBBB2BE"/>
  </w:style>
  <w:style w:type="paragraph" w:customStyle="1" w:styleId="67A20763B35B4D3885FCD71014EC1957">
    <w:name w:val="67A20763B35B4D3885FCD71014EC1957"/>
    <w:rsid w:val="00F7722C"/>
  </w:style>
  <w:style w:type="paragraph" w:customStyle="1" w:styleId="F10AD9004C3645CAABCE6040C36DCD98">
    <w:name w:val="F10AD9004C3645CAABCE6040C36DCD98"/>
    <w:rsid w:val="00F7722C"/>
  </w:style>
  <w:style w:type="paragraph" w:customStyle="1" w:styleId="A548783CFEF249589BE86BED4F8E09B2">
    <w:name w:val="A548783CFEF249589BE86BED4F8E09B2"/>
    <w:rsid w:val="00F77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B6675-7E2E-4145-BBE5-A39C5B161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22455-6777-494E-851B-3D97340E6F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7A02E9A-D762-40A4-9B49-F9D09D3DE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A8A05-CD4F-4479-AF93-379187190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tf11263765_win32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2021-05-28T09:42:00Z</dcterms:created>
  <dcterms:modified xsi:type="dcterms:W3CDTF">2021-05-28T09:44:00Z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